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4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me słowa, mój synu, nakłoń ucha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moje słowa; ku moim naukom nakłoń swe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słów moich pilnuj; ku powieściom moim nakłoń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powieści moich a na wymowy moje nakłoń ucha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Zważaj, synu, pilnie na me słowa, do uwag mych nakłoń swe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zwróć uwagę na moje słowa; nakłoń ucha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zważaj na moje słowa, nadstaw ucha na moje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uważaj na me słowa, nadstaw uszu na moje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bądź uważny na słowa moje, ku mowom moim nakłoń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сприйми мою мову, приклади твоє ухо до моїх слів,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Uważaj na moje słowa, nakłoń twe ucho do moich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zważaj na me słowa. Nakłoń swego ucha ku mym wypowiedziom.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2024-04-28T11:37:22Z</dcterms:modified>
</cp:coreProperties>
</file>