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ich z oczu, strzeż ich w głębi swego serca,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2024-04-27T19:42:40Z</dcterms:modified>
</cp:coreProperties>
</file>