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życiem dla tych, którzy je znajdują, i lekarstwem dla całego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2024-04-28T15:44:44Z</dcterms:modified>
</cp:coreProperties>
</file>