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przewrotność ust, z dala od siebie trzymaj pokrętność warg!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2024-04-28T15:27:42Z</dcterms:modified>
</cp:coreProperties>
</file>