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w prawo ani w lewo – powstrzymuj swą nogę od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2024-04-28T12:45:27Z</dcterms:modified>
</cp:coreProperties>
</file>