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mieszkałem u ojca i byłem pupilkiem u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bowiem synem mego ojca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jedynakiem w oczach mojej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był młodziuchnym synem u ojca mego, i jedynakiem u matki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u ojca mego, młodziuchnym i jedynaczkiem przed matką moją,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mego ojca, kochanym jedynakiem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byłem synem u mojego ojca, jako miły jedynak pod opieką mojej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dla ojca, czułym i jedynym dla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żyłem kiedyś przy ojcu jako syn, byłem jedynym ulubieńcem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byłem synem dla mego ojca, pieszczonym i jedynym w oczach matki mojej;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я був батькові послушним сином і улюблений перед лицем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byłem synem mojego ojca, pieszczonym jedynakiem pod opieką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ojca bowiem okazałem się prawdziwym synem, czułym i jedynym przed obliczem mojej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2024-04-28T16:26:39Z</dcterms:modified>
</cp:coreProperties>
</file>