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(ojciec) pouczał mnie i mówił do mnie: Niech twoje serce uchwyci się mych słów, przestrzegaj mych przykazań – i żyj!*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mnie i tak mówił do mnie: Uchwyć się mocno moich słów, przestrzegaj mych przykazań, abyś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uczył, mówiąc mi: Niech twoje serce zachowa moje słowa; strzeż moich przykazań,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uczył, powiadając mi: Niech się chwyci powieści moich serce twoje, strzeż przytkazań moich,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mię, i mówił: Niech przyjmie słowa moje serce twoje, strzeż przykazań moich,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słowami mnie pouczał: Niech przyjmie twe serce me słowa, strzeż mych nakazów,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mnie i mówił do mnie: Niech się twoje serce mocno trzyma moich słów, przestrzegaj moich przykazań, a 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ucząc mnie, mówił: Zachowuj w sercu moje słowa, strzeż moich nakazów, a 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 on uczył mnie i mówił: „Zachowaj w swym sercu moje słowa, przestrzegaj moich przykazań, a żył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mnie pouczał i mówił do mnie: Niech serce twoje zachowa moje słowa; przestrzegaj moich przykazań,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говорили і повчали мене: Хай закріпиться моє слово в твоїм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zwykł mnie uczyć oraz do mnie powiedział: Niech twe serce zachowa moje słowa; przestrzegaj moich nakazów,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pouczał mnie, i mawiał do mnie: ”Niech twe serce mocno się trzyma moich słów. Zachowuj me przykazania i żyj.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abyś żył;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2024-04-28T13:24:38Z</dcterms:modified>
</cp:coreProperties>
</file>