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(ojciec) pouczał mnie i mówił do mnie: Niech twoje serce uchwyci się mych słów, przestrzegaj mych przykazań – i żyj!*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 żył;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2024-04-28T15:10:15Z</dcterms:modified>
</cp:coreProperties>
</file>