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rozumu!* Nie zapominaj i nie unikaj moich mów!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zapominaj, nie unikaj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zdobywaj roztropność;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roztropności; nie zapominaj, ani się uchylaj od powieści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 mądrość, osiągni roztropność, nie zapominaj ani się odchylaj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rozsądku, nie zapominaj, nie zbaczaj od słów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rozumu! Nie zapominaj słów moich ust i nie uchylaj się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mądrość, dąż do zrozumienia, nie zapominaj, nie lekceważ moich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mądrość i umiejętność, nie zwlekaj, nie odstępuj od moich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Osiągnij mądrość, osiągnij rozwagę, nie zapominaj o nich i nie odstępuj od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Бережи заповіді, не забудь, ані не оставляй мови моїх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Nabieraj mądrości, nabieraj roztropności; nie zapominaj i nie odstępuj od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nabywaj zrozumienia. Nie zapominaj wypowiedzi moich ust i nie odwracaj się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Nabywaj  mądrości,  nabywaj  rozumu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2024-04-28T09:27:12Z</dcterms:modified>
</cp:coreProperties>
</file>