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4"/>
        <w:gridCol w:w="5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 jej, a będzie cię strzec, pokochaj ją, a stanie na twej straży!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 mądrości, a będzie cię strzec, pokochaj ją, a stanie na twej straży!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jej, a będzie cię strzegła; ukochaj ją, a zachowa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jej, a będzie cię strzegła; rozmiłuj się jej, a zachowa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jej, a będzie cię strzegła, miłuj ją, a zachowa cię.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gardź nią, a ciebie ocali, ukochaj ją, a będzie cię strzegła.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zaniechaj jej, a będzie cię strzegła, ukochaj ją, a zachowa cię!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porzucaj jej, a ona cię ustrzeże, kochaj ją, a ona będzie czuwać nad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jej, strzeż siebie, pokochaj ją, czuwaj nad sobą”.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 to jest] początkiem mądrości: Zdobywaj mądrość, za cenę wszystkiego, cokolwiek posiadasz, zdobywaj roztropność.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остав її, і пристане до тебе. Полюби її, і берегтиме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zaniechaj jej, a będzie cię strzec; umiłuj ją, a cię ochroni.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opuszczaj jej, a cię zachowa. Miłuj ją, a będzie cię strzec.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2024-04-27T13:54:04Z</dcterms:modified>
</cp:coreProperties>
</file>