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mądrości i za cały swój dobytek nabywaj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 całym swym dobytku (l. cokolwiek nabywasz), nabywaj rozumu. &lt;x&gt;240 4:7&lt;/x&gt; nie występuje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2024-04-28T16:17:42Z</dcterms:modified>
</cp:coreProperties>
</file>