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twą głowę zdobny wieniec,* dostarczy ci pięknej korony.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na głowę zdobny wieniec i zapewni ci piękną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Wdzięczną ozdobę włoży ci na głowę, obdarzy cię koroną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 głowie twojej wdzięczności, koroną ozdoby obdarzy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na głowę twoję pomnożenie łaski i koroną ozdobną nakryje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wieniec wdzięczny na głowę, obdarzy cię zaszczytną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twoją głowę ozdobny wieniec, obdarzy cię wspaniałą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 ci wspaniały wieniec, obdarzy cię piękną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na głowę ozdobny wieniec i obdarzy cię zaszczytną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łaski włoży ci na głowę, obdarzy cię koroną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дала твоїй голові вінець ласк, а оборонила тебе вінцем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Uroczym wieńcem otoczy twoją głowę i obdarzy cię wspaniałą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twą głowę da uroczy wieniec; obdarzy cię koroną piękna”.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atrakcyjny wieniec, </w:t>
      </w:r>
      <w:r>
        <w:rPr>
          <w:rtl/>
        </w:rPr>
        <w:t>לִוְיַת־חֵן</w:t>
      </w:r>
      <w:r>
        <w:rPr>
          <w:rtl w:val="0"/>
        </w:rPr>
        <w:t xml:space="preserve"> (liwjat chen).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2024-04-28T06:38:00Z</dcterms:modified>
</cp:coreProperties>
</file>