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obcy nie nasycili się twym mieniem ani twój trud (nie trafił) do cudzego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2024-05-19T23:38:33Z</dcterms:modified>
</cp:coreProperties>
</file>