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7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nie narzekał* u swojego kresu, kiedy zwiędnie twoje ciało oraz krzepkość,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abyś nie narzekał : wg G: będziesz żałował, καὶ μεταμεληθήσῃ.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2024-05-20T02:28:48Z</dcterms:modified>
</cp:coreProperties>
</file>