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3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powiedział: Jak mogłem nienawidzić karności i jak me serce mogło lekceważyć przestrogę,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mogłem nie trzymać się karności? Jak mogłem odrzucać przestrogę?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musiał powiedzieć: O, jakże nienawidziłem karności i moje serce gardziło upomnieniem!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rzekłbyś: O jakożem miał ćwiczenie w nienawiści, a strofowaniem gardziło serce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Czemużem się ja brzydził nauką, a serce moje nie przestało na karaniu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Powiesz: Jakże nie cierpiałem karcenia, nie nadstawiałem ucha uczącym.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musiał powiedzieć: O, jakże mogłem nienawidzić karności i moje serce lekceważyło przestrogę,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powiesz: O, jak nienawidziłem karności i w sercu odrzucałem napomnienia!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„Oto nienawidziłem karności, moje serce wzgardziło upomnieniem.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wołając: Ach, niestety, nienawidziłem karności, a serce moje gardziło naganą!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скажеш: Як я зненавидів напоумлення, і відхилив моє серце від картання?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Znienawidziłem napomnienia, a me serce gardziło przestrogą.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musiał powiedzieć: ”Jakże nienawidziłem karcenia, a moje serce wzgardziło upomnieniem!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2024-05-19T21:48:54Z</dcterms:modified>
</cp:coreProperties>
</file>