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powiedział: Jak mogłem nienawidzić karności i jak me serce mogło lekceważyć przestrogę,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2024-05-20T00:07:44Z</dcterms:modified>
</cp:coreProperties>
</file>