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mogłem nie słuchać moich wychowawców, i nie kierować ucha ku moim nauczycielom?!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mogłem nie słuchać wychowawców, lekceważyć głos nauczycieli?!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słuchałem głosu moich wychowawców i nie nakłaniałem ucha ku tym, którzy mnie nauczali!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słuchałem głosu ćwiczących mię, a tym, którzy mię uczyli, nie nakłaniałem ucha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słuchał głosu uczących mię, a nauczycielom nie nachyliłem ucha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zważałem na głos wychowawców, nie dałem posłuchu uczącym.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słuchałem moich wychowawców, i nie nadstawiałem ucha moim nauczycielom!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słuchałem moich nauczycieli, nie byłem posłuszny wychowawcom!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słuchałem głosu moich wychowawców, nie skłaniałem ucha do słów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słuchałem głosu moich wychowawców i ku tym, którzy mnie pouczali, nie nakłaniałem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послухав голосу, що мене картає і мене повчає, ані я не приклав моє 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słuchałem głosu mych przewodników i nie skłaniałem mojego ucha do moich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słuchałem głosu tych, którzy mnie pouczali, a ku mym nauczycielom nie nakłaniałem swego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2024-05-20T00:36:07Z</dcterms:modified>
</cp:coreProperties>
</file>