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5"/>
        <w:gridCol w:w="5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Szybko* znalazłem się w wielkim nieszczęściu pośród zgromadzenia i rady!**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Chwila — i wpadłem w nieszczęście ze strony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zgromadzenia i rady!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mało co nie wpadłem we wszelkie nieszczęście wśród zebrania i 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Maluczkom nie przyszedł we wszystko nieszczęście, w pośród zebrania i 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mała byłem w każdej złości, w pośrzodku zgromadzenia i zboru.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włos, a popadłbym w wielkie nieszczęście, pośród zgromadzenia i społeczności.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mało co nie wpadłem w nieszczęście wśród zebranego ludu wiernego!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Doświadczyłem prawie największego zła, pośród wspólnoty i zgromadzenia!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brakowało, abym wpadł w największe nieszczęście pośród zgromadzenia i rady”.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Niewiele brakowało, bym omalże nie spadł na dno nieszczęścia pośród zgromadzenia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Мало не був я в усякому злі посеред збору і зібрання.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zboru i zgromadzenia, ledwie nie popadłem we wszelkie nieszczęście.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uwikłałem się we wszelkie zło pośród zboru i zgromadzenia”.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Prawie, ּ</w:t>
      </w:r>
      <w:r>
        <w:rPr>
          <w:rtl/>
        </w:rPr>
        <w:t>כִמְעַט</w:t>
      </w:r>
      <w:r>
        <w:rPr>
          <w:rtl w:val="0"/>
        </w:rPr>
        <w:t xml:space="preserve"> (kim‘at).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zgromadzenia i rady : hend.: zgromadzonej rady.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2024-05-20T02:03:15Z</dcterms:modified>
</cp:coreProperties>
</file>