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Szybko* znalazłem się w wielkim nieszczęściu pośród zgromadzenia i rady!**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Prawie, ּ</w:t>
      </w:r>
      <w:r>
        <w:rPr>
          <w:rtl/>
        </w:rPr>
        <w:t>כִמְעַט</w:t>
      </w:r>
      <w:r>
        <w:rPr>
          <w:rtl w:val="0"/>
        </w:rPr>
        <w:t xml:space="preserve"> (kim‘at).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 i rady : hend.: zgromadzonej 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2024-05-20T01:09:54Z</dcterms:modified>
</cp:coreProperties>
</file>