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2"/>
        <w:gridCol w:w="205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 własnej cysterny, świeżą wodę ze swojej studni!*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2024-05-20T02:26:40Z</dcterms:modified>
</cp:coreProperties>
</file>