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3"/>
        <w:gridCol w:w="3110"/>
        <w:gridCol w:w="4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 ciebie samego należą, a nie do obcych wraz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 ciebie samego należą, a nie do obcych wraz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należą tylko do ciebie, a nie do obcych wraz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je sam dla siebie, a nie obcy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je sam, a obcy niech nie będą ucześnikami twemi.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służą tobie samemu, a nie również innym wraz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samego mają należeć, a nie do obcych równocześnie z 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służą tobie tylko, a nie innym i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Powinny być tylko twoje, nie dziel ich z obcymi.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samego tylko winny należeć, a nie do obcych razem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 паном собі одному, і ніхто чужий хай до тебе не пристане.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należą do ciebie samego, a nie do obcych przy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będą wyłącznie dla ciebie, a nie dla obcych wraz z 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2024-05-19T23:19:35Z</dcterms:modified>
</cp:coreProperties>
</file>