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zdrój,* ciesz się z żony twojej młodości!**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zdrój — ciesz się żoną poślubioną w 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zdrój będzie błogosławiony i ciesz się żoną twojej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zdrój twój błogosławiony, a wesel się z żony młodości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zdrój twój błogosławiony, a wesel się z żoną młodości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źródło twe będzie błogosławione, znajduj radość w żonie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zdrój, a raduj się z żony twojej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twoje źródło, ciesz się z żony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źródło będzie błogosławione! Ciesz się żoną poślubioną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źródło twoje będzie błogosławione! Raduj się żoną twojej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твоєї води хай буде твоїм власним, і веселися з жінкою, що з твоєї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krynica będzie błogosławiona, byś się cieszył kobietą twojej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źródło wody będzie błogosławione i raduj się żoną twej młodości,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twój zdrój : wg G: (twoim) własnym, ἰδία.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18:22&lt;/x&gt;; &lt;x&gt;260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2024-05-19T22:27:51Z</dcterms:modified>
</cp:coreProperties>
</file>