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przed oczyma JAHWE jawne są drogi człowieka i On zważa na wszystkie jego szlaki.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2024-05-20T00:59:42Z</dcterms:modified>
</cp:coreProperties>
</file>