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zaplącze się we własnych przewinieniach, spęta go na dobre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schwytają jego własne nieprawości i uwikła się w powrozy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własne pojmają niezbożnika, a w powrozach grzechu swego uwikle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jego poimają niezbożnika, a powrozami grzechów swych związan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bezbożnym owładną występki, trzymają go więzy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plącze się we własnych nieprawościach, wikła się w pętach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zostanie schwytany przez własne winy, będzie trzymany sznurami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wikła się we własne winy, jest skrępowany więzami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(Bezbożny) pojmany jest we własne nieprawości i więzami własnego grzechu bywa krępowany.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Беззаконня ловлять людину, а кожний вяжеться шнурами своїх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oplątują jego własne winy oraz zostaje zatrzymany więzami swoich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złapią jego własne uchybienia i zostanie schwytany w powrozy własnego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2024-05-19T22:18:49Z</dcterms:modified>
</cp:coreProperties>
</file>