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0"/>
        <w:gridCol w:w="211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nogi schodzą do śmierci, jej kroki zdążają do Szeolu,*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20:10&lt;/x&gt;; &lt;x&gt;50 22:22&lt;/x&gt;; &lt;x&gt;240 2:18&lt;/x&gt;; &lt;x&gt;240 7:27&lt;/x&gt;; &lt;x&gt;240 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2024-05-20T01:25:08Z</dcterms:modified>
</cp:coreProperties>
</file>