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słuchajcie mnie, synowie,* i nie odstępujcie od wypowiedzi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posłuchajcie, synowie, nie lekceważcie mojej przestrogi!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 i nie odstępujcie od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synowie! słuchajcie mię, a nie odstępujcie od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słuchaj mię a nie odstępuj od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synu, posłuchaj, nie odstępuj od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 i nie oddalajcie się od moich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nie lekceważcie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słuchajcie mnie, synowie, nie odstępujcie od rad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synowie, słuchajcie mnie, nie odstępujcie od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сину, послухай мене і не знехтуй моїми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posłuchajcie oraz nie odstępujcie od wyroków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 i nie odwracajcie się od wypowiedzi 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mnie, synowie : wg G: słuchaj, mój synu,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2024-05-20T02:25:55Z</dcterms:modified>
</cp:coreProperties>
</file>