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synowie,* i nie odstępujcie od wypowiedzi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mnie, synowie : wg G: słuchaj, mój synu,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2024-05-20T01:55:47Z</dcterms:modified>
</cp:coreProperties>
</file>