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nie oddał innym swojej sławy* ani swoich lat** okrutnemu (człowiekowi),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inni pozbawią was sławy,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okrutni ludzie zmarnują wam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oddał obcym twojej sławy, a twoich lat okrutnikowi;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snać nie podał obcym sławy twojej, a lat twoich okrutnikowi;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dał obcym czci twojej, a lat twoich okrutnemu,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obcym nie oddał swej sławy, a lat swoich okrutnikowi,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musiał oddać innym swojej sławy, a człowiekowi okrutnemu swoich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oddał innym swej chwały, a swoich lat – człowiekowi okrutnemu;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musiał oddać innemu swej siły, a swoich lat człowiekowi okrutnemu;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czci swojej nie oddał na łup innym, a lat swoich temu, kto nie zna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не передав іншим твоє життя і немилосердним твоє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nie oddawał obcym twego wdzięku, a twoich lat – okrutnemu.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nie oddał drugim swej godności ani swych lat temu, co okrutne;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sławy, </w:t>
      </w:r>
      <w:r>
        <w:rPr>
          <w:rtl/>
        </w:rPr>
        <w:t>הֹוד</w:t>
      </w:r>
      <w:r>
        <w:rPr>
          <w:rtl w:val="0"/>
        </w:rPr>
        <w:t xml:space="preserve"> (hod), lub: czci, sił witalnych; wg G: swojego życia, ζωήν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swoich lat, ּ</w:t>
      </w:r>
      <w:r>
        <w:rPr>
          <w:rtl/>
        </w:rPr>
        <w:t>וׁשְנֹתֶיָך</w:t>
      </w:r>
      <w:r>
        <w:rPr>
          <w:rtl w:val="0"/>
        </w:rPr>
        <w:t xml:space="preserve"> (uszenotecha): wg G: swojego życia l. swojego dorobku, σὸν βίον.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2024-05-20T01:09:02Z</dcterms:modified>
</cp:coreProperties>
</file>