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już latem odkłada żywność i w czasie żniwa gromadzi zapasy.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w lecie przygotowuje swój pokarm i gromadzi w żniwa swą żywność.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Przecież w lecie gotuje pokarm swój, a zgromadza w żniwa żywność swoję.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gotuje lecie pokarm sobie i zgromadza we żniwa, co by jadła.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 lecie gromadzi swą żywność i zbiera swój pokarm we żniwa.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jednak w lecie przygotowuje swój pokarm, w żniwa zgromadza swoją żywność.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lecie zbiera pokarm, podczas żniw gromadzi zapasy.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lecie przygotowuje sobie żywność, w czasie żniw gromadzi pożywienie.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lecie przygotowuje żywność dla siebie, w czasie żniwa gromadzi pożywienie.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приготовляє в жнива багато їжі і в жнива робить склади. Або іди до бджоли і навчися якою роботящою вона є і як ревно виконує роботу, її труди царі і прості на здоровя прикладають, а вона улюблена всіма і славна. Отже будучи немічна силою, пошанувавши мудрість, була вивищена.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lecie przygotowuje swój pokarm, a podczas żniwa gromadzi swoją żywność.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jednak już w lecie przygotowuje swój pokarm; już w żniwa gromadzi sobie zapasy pożywienia.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2024-05-03T17:55:28Z</dcterms:modified>
</cp:coreProperties>
</file>