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pouczenie chętniej niż srebro i poznanie chętniej niż wyborne złoto!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2024-04-28T15:02:58Z</dcterms:modified>
</cp:coreProperties>
</file>