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perły, nie dorówna jej żadna z 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bowiem jest mądrość niż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lepsza jest mądrość niż perły, także wszystkie pożądane rzeczy nie porównają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bowiem mądrość nad wszelakie nadroższe rzeczy, i wszytko, co może być pożądane, nie może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od pereł, żaden klejnot nie jest jej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cenniejsza niż korale, i żadne klejnoty jej nie dorównają.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bowiem cenniejsza od pereł i nic, co jest godne pożądania,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jest od pereł, nie dorównują jej żadne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cenniejsza nad perły i żaden klejnot jej nie dorówna”.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краща від дорогоцінного каміння, а все дорогоцінне не є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lepszą jest mądrość niż korale; nie dorównują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lepsza niż korale i nie mogą się z nią równać żadne inne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2024-04-28T15:04:51Z</dcterms:modified>
</cp:coreProperties>
</file>