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rada i zdrowy rozsądek;* ja mam rozum, u mnie jest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zdrowy rozsądek, ּ</w:t>
      </w:r>
      <w:r>
        <w:rPr>
          <w:rtl/>
        </w:rPr>
        <w:t>תּוׁשִּיָה</w:t>
      </w:r>
      <w:r>
        <w:rPr>
          <w:rtl w:val="0"/>
        </w:rPr>
        <w:t xml:space="preserve"> (tuszijja h), ozn. też sukces, (dobry) skutek: &lt;x&gt;290 28:29&lt;/x&gt;.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2024-04-28T04:27:34Z</dcterms:modified>
</cp:coreProperties>
</file>