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a ci, którzy mnie szukają – znajdują.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2024-04-27T19:57:03Z</dcterms:modified>
</cp:coreProperties>
</file>