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1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posiadł mnie,* początek swojej drogi, pierwsze ze swych przedwiecznych dzieł.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mnie posiadł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początku swojej drogi, jako pierwsze ze swych przedwiecznych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posiadł mnie na początku swej drogi, przed swymi dziełami, przed wszystkimi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mię miał przy początku drogi swej, przed sprawami swemi, przed wszystkiemi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mię posiągł na początku dróg swoich, pierwej niżli co czynił z 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mnie zrodził jako początek swej mocy, przed dziełami swymi, od pradawna.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stworzył mnie jako pierwociny swojego stworzenia, na początku swych dzieł, z dawna.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mnie nabył na początku swej drogi, przed swoimi dziełami od dawna.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stworzył mnie u początku swej drogi jako pierwsze ze swych dzieł w pradawnych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stworzył mnie jako początek drogi swojej, jako pierwsze z dzieł swoich - od przedawnych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мене створив початоком своїх доріг для своїх діл,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miał mnie w pierwocinach, przed pierwszym ze Swoich dzieł, jako początek Swoich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mnie utworzył jako początek swej drogi, najwcześniejsze ze swych dawnych dzieł.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posiadł mnie, </w:t>
      </w:r>
      <w:r>
        <w:rPr>
          <w:rtl/>
        </w:rPr>
        <w:t>קָנָנִי</w:t>
      </w:r>
      <w:r>
        <w:rPr>
          <w:rtl w:val="0"/>
        </w:rPr>
        <w:t xml:space="preserve"> (qonani): wg G: stworzył mnie, ἔκτισέν (ektisen), tak przetłumaczone być może w kontekście zakończenia drugiego wersu; por. &lt;x&gt;610 4:3&lt;/x&gt;; nabył mnie α ’ σ ’ θ 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2024-04-27T13:30:18Z</dcterms:modified>
</cp:coreProperties>
</file>