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7"/>
        <w:gridCol w:w="1622"/>
        <w:gridCol w:w="6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posiadł mnie,* początek swojej drogi, pierwsze ze swych przedwiecznych dzieł.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posiadł mnie, </w:t>
      </w:r>
      <w:r>
        <w:rPr>
          <w:rtl/>
        </w:rPr>
        <w:t>קָנָנִי</w:t>
      </w:r>
      <w:r>
        <w:rPr>
          <w:rtl w:val="0"/>
        </w:rPr>
        <w:t xml:space="preserve"> (qonani): wg G: stworzył mnie, ἔκτισέν (ektisen), tak przetłumaczone być może w kontekście zakończenia drugiego wersu; por. &lt;x&gt;610 4:3&lt;/x&gt;; nabył mnie α ’ σ ’ θ 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2024-04-27T15:05:06Z</dcterms:modified>
</cp:coreProperties>
</file>