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tam, gdy ustawiał niebiosa, gdy zaznaczał horyzont* nad powierzchnią otchłani,**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rozmieszczał sklepienie.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zaznaczał horyzont nad powierzchnią otchłani : wg G: i gdy wyznaczał sobie tron na wiatrach, καὶ ὅτε ἀφώριζεν τὸν ἑαυτοῦ θρόνον ἐπ᾽ ἀνέμων.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2024-04-28T03:36:57Z</dcterms:modified>
</cp:coreProperties>
</file>