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zakreślał granice morzu – tak, że wody nie przekraczają Jego rozkazu* – gdy żłobił fundamenty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wytyczał granice — tak, że wody strzegą Jego rozkazu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gdy żłobił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morzu jego granice, by wody nie przekraczały jego rozkazu, kiedy ustalał fundamenty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morzu granice jego, i wodom, aby nie przestępowały rozkazania jego; gdy rozmierzał grunty 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zakładał morzowi granice jego a ustawę dawał wodom, aby nie przestępowały granic swoich, kiedy zawieszał fundamenty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ustawiał granice, by wody z brzegów nie wystąpiły; gdy ustalił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morzu wyznaczał granice, aby wody nie przekraczały jego rozkazu; gdy kładł podwaliny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wyznaczał granice morzu, by wody nie wystąpiły z brzegów, gdy zakreślał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wytyczał granice morzu, aby wody nie naruszyły Jego nakazu, kiedy umacniał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wytyczał granice, by wody nie przekraczały brzegów kiedy umacniał fundamenty ziemi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робив основи землі сильними,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morzu wyznaczył jego kres, by wody nie przekroczyły jego wybrzeża; gdy ugruntował posady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dawał morzu swe rozporządzenie, by wody nie przekraczały jego rozkazu, gdy ustanawiał fundamenty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wody  nie  przekraczają  jego brzegu.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&lt;x&gt;240 8:29&lt;/x&gt; jest krótszy: i mocnymi czynił fundamenty ziemi, καὶ ἰσχυρὰ ἐποίει τὰ θεμέλια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2024-04-28T05:25:25Z</dcterms:modified>
</cp:coreProperties>
</file>