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znalazł, znalazł życie i zyskał przychylność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znalazł, znalazł życie i zyskał przychylność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znajduje, znajduje życie i otrzyma łaskę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mię znajduje, znajduje żywot, a otrzymuje łaskę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mię słucha i który czuje u drzwi moich na każdy dzień, i pilnuje u podwojów drzwi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znajdzie, znajdzie życie i osiągnie upodobanie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znalazł, znalazł życie i zyskał łaskę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mnie znajdzie, znajdzie życie i otrzyma łaskę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znalazł, ten znalazł życie, a JAHWE darzy go swą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mnie znalazł, znalazł życie i dostąpi łaski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виходи - виходи життя, і приготовляється милість в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Mnie pozyskał – pozyskał życie i dostąpił łaski 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znajduje, ten znajdzie życie i zyskuje upodobanie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2024-04-27T18:10:24Z</dcterms:modified>
</cp:coreProperties>
</file>