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5"/>
        <w:gridCol w:w="1596"/>
        <w:gridCol w:w="61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gdyż ogłaszam wam rzeczy szlachetne, gdy rozchylam wargi, (głoszę) prawość.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2024-04-28T10:57:38Z</dcterms:modified>
</cp:coreProperties>
</file>