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ani przewrotnego.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2024-04-27T22:12:50Z</dcterms:modified>
</cp:coreProperties>
</file>