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 i prawe dla tych, którzy posiedli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2024-04-28T00:20:02Z</dcterms:modified>
</cp:coreProperties>
</file>