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9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JAHWE, a poznanie Świętego – to rozum,*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JAHWE, poznanie Świętego — oto rozum!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Początkiem mądrości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 JAHWE, a wiedza o tym, co święte, to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mądrości jest bojaźń Pańska, a umiejętność świętych jest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mądrości bojaźń PANSKA, a umiejętność świętych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Pańska, rozsądkiem - poznanie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Pana, a poznanie Świętego - to rozum,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JAHWE, poznanie Świętego daje 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JAHWE, poznanie Świętego umiejętnością rozeznania.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to początek mądrości, a rozum to wiedza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мудрости - господний страх, і рада святих - розумність. Бо знати закон - властивість доброго розуму.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WIEKUISTEGO, a rozwagą poznawanie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jest początkiem mądrości, a poznanie Najświętszego jest zrozumieniem.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 10a: Bo poznanie Prawa (dowodem jest) rozumu sprawnego.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2024-06-03T06:51:52Z</dcterms:modified>
</cp:coreProperties>
</file>