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3"/>
        <w:gridCol w:w="2955"/>
        <w:gridCol w:w="4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u wejścia swego domu, na tronie wyżyn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u wejścia swego domu, na wyżynach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u drzwi swego domu, na krześle, na wysokich miejscach w 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 u drzwi domu swego na stołku, na miejscach wysokich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we drzwiach domu swego na stołku, na wyższym miejscu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bramie swego domu usiadła, na tronie, na wyżynach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u wejścia do swojego domu, na tronie w wysuniętych punktach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u wejścia do swojego domu, na tronie, na wysokich miejscach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Usiadła u drzwi swego domu, na podwyższeniu, wśród pagórków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u drzwi swego domu, na tronie, na wyniosłych miejscach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Сіла при дверях свого дому на стільці на яву при дорогах,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tronie, na wyżynach miasta, zasiada u wejścia do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usiadła u wejścia do swego domu, na swym miejscu, na wyżynach miasta,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2024-06-02T23:36:41Z</dcterms:modified>
</cp:coreProperties>
</file>