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9"/>
        <w:gridCol w:w="52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prosty, niech tu wejdzie! A do tego, któremu brak rozumu, mówi:*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prosty, niech tu wejdzie! A do tego, któremu brak rozumu, mówi: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jest prosty, niech wstąpi; a do nierozumnego mówi: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jest prostakiem, wstąp sam; a do głupiego mówi: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maluczki, niechaj zstąpi do mnie. A głupcowi rzekła: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zboczy tu niedoświadczony. Odzywa się do nierozważnego: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niedoświadczony, niech tu wejdzie. A do nierozumnego mówi: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bezmyślny, niech tu przyjdzie! I pozbawionemu rozumu mówi: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„Kto niedoświadczony, niech przyjdzie!”. A do nierozumnego mówiła: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”Kto niedoświadczony, niechaj tu przybywa!” A do tego, komu nie dostaje rozumu, rzecze: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Хто з вас дуже безумний, хай заверне до мене. А позбавленим розумності раджу,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bezrozumny, niech tu wstąpi! A kto bezmyślny, do tego powiada: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”Kto jest niedoświadczony, niech tu zajdzie”. Komu nie dostaje serca, – do tego też rzekła: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mówi : wg G: zachęcam mówiąc, παρακελεύομαι λέγουσα.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2024-06-03T08:19:42Z</dcterms:modified>
</cp:coreProperties>
</file>