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prosty, niech tu wejdzie! A do tego, któremu brak rozumu, mówi:*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 : wg G: zachęcam mówiąc, παρακελεύομαι λέγουσα.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2024-06-03T11:34:31Z</dcterms:modified>
</cp:coreProperties>
</file>