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69"/>
        <w:gridCol w:w="2147"/>
        <w:gridCol w:w="51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przygotowała mięso,* zmieszała** wino, zastawiła stół,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przygotowała mięsny posiłek.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23:30&lt;/x&gt;; &lt;x&gt;290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2024-05-20T21:13:00Z</dcterms:modified>
</cp:coreProperties>
</file>