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chleb, pijcie przyprawione przeze mnie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jedzcie chleb mój, i pijcie wino, którem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głupcom mówiła: Pódźcie, pożywajcie chleba mego i pijcie wino, którem wam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nasyćcie się moim chlebem, 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uczestniczcie w mojej uczcie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nasyćcie się moim chlebem,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„Przyjdźcie, jedzcie mój pokarm,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”Przybywajcie, spożywajcie mój pokarm, pijcie wino, którem przygotowała!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їжте мій хліб і пийте вино, яке я для вас розвела.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zakosztujcie Mojego chleba oraz napijcie się wina,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”Przyjdźcie, żywcie się moim chlebem i uczestniczcie w piciu wina, które zmieszałam.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2024-05-20T22:08:30Z</dcterms:modified>
</cp:coreProperties>
</file>