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prostactwo,* abyście żyli, i idźcie prosto drogą rozumu!**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prostaków.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55:1-3&lt;/x&gt;; &lt;x&gt;240 10:1-22&lt;/x&gt;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2024-05-20T21:05:17Z</dcterms:modified>
</cp:coreProperties>
</file>