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mucha* zasmradza mieszankę olejku aptekarza – bardziej niż mądrość i chwała może zaważyć odrobina głupoty.**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Martwa mucha, lm </w:t>
      </w:r>
      <w:r>
        <w:rPr>
          <w:rtl/>
        </w:rPr>
        <w:t>מָוֶת זְבּובֵי</w:t>
      </w:r>
      <w:r>
        <w:rPr>
          <w:rtl w:val="0"/>
        </w:rPr>
        <w:t xml:space="preserve"> , łączy się z lp </w:t>
      </w:r>
      <w:r>
        <w:rPr>
          <w:rtl/>
        </w:rPr>
        <w:t>יַבְאִיש</w:t>
      </w:r>
      <w:r>
        <w:rPr>
          <w:rtl w:val="0"/>
        </w:rPr>
        <w:t xml:space="preserve"> . Jest to lm dystrybutywna: jedna martwa mucha.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Cięższą  od  mądrości,  od  chwały, bywa odrobina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2024-05-03T23:07:41Z</dcterms:modified>
</cp:coreProperties>
</file>