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się ja więc, by przyjrzeć się mądrości, szaleństwu i głupocie,* bo co (pozostaje) człowiekowi, który przychodzi po królu, jeśli nie to, co dotychczas czyniono?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więc myśl tak, by przyjrzeć się mądrości, szaleństwu i głupocie, bo co pozostaje człowiekowi, który nastaje po królu, jeśli nie to, by czynić to, co zawsze czyniono?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Odwróciłem się więc, aby przyjrzeć się mądrości, szaleństwu i głupocie. Co bowiem może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który nastąpi po królu? To, co czynili już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obróciłem się do tego, abym się przypatrywał mądrośći, i szaleństwu, i głupstwu; (bo cóżby człowiek czynił ten, który nastanie po królu? to, co już inni czynili.)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Przeszedłem, abych oglądał mądrość i głupstwa, i szaleństwa (cóż jest, rzekłem, człowiek, aby mógł naśladować króla, stwórcę swego)?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przyjrzeć się mądrości, a także szaleństwu i głupocie. Bo czego jeszcze dokonać może człowiek, który nastąpi po królu, nad to, czego on już dokonał?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zacząłem rozmyślać nad mądrością, szaleństwem i głupotą, bo cóż innego czyni człowiek, który jest następcą króla, jeżeli nie to, co już dawniej 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zbadać, czym jest mądrość, szaleństwo i głupota. Kim będzie człowiek, który obejmie panowanie po mnie, którego uczynią władcą?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postanowiłem przyjrzeć się mądrości, szaleństwu i głupocie. Bo co będzie czynił człowiek, który nastanie po mnie jako król? Będzie robił to samo, co już robili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skierowałem spojrzenie ku mądrości, szaleństwu i głupocie. Cóż bowiem mógłby uczynić człowiek, który nastąpi po królu, nad to, co tamten już dawno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поглянув щоб побачити мудрість і плутанину і безумність. Бо хто людина, яка піде за порадою, що в усому виконав її?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zwróciłem się ku temu, by przepatrzeć zarówno mądrość, jak i szał, i głupotę; bo czym by był człowiek, który by poszedł za królem w tym, co już zrobiono?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zobaczyć mądrość i szaleństwo, i głupotę; cóż bowiem może uczynić ziemski człowiek, który przychodzi po królu? To, co ludzie już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2024-04-29T13:33:01Z</dcterms:modified>
</cp:coreProperties>
</file>